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56881" w14:textId="02E486C7" w:rsidR="00CF1A6F" w:rsidRDefault="00CF1A6F" w:rsidP="00CF1A6F">
      <w:pPr>
        <w:pStyle w:val="Geenafstand"/>
      </w:pPr>
      <w:r>
        <w:t>Aan:</w:t>
      </w:r>
    </w:p>
    <w:p w14:paraId="54A0C16D" w14:textId="73C171E4" w:rsidR="00B83FD1" w:rsidRDefault="00CD279A" w:rsidP="00B83FD1">
      <w:pPr>
        <w:pStyle w:val="Geenafstand"/>
      </w:pPr>
      <w:r>
        <w:t xml:space="preserve">Het </w:t>
      </w:r>
      <w:r w:rsidR="00B83FD1">
        <w:t xml:space="preserve">Dagelijks Bestuur </w:t>
      </w:r>
      <w:r>
        <w:t xml:space="preserve">van </w:t>
      </w:r>
      <w:r w:rsidR="00B83FD1">
        <w:t>stadsdeel Noord</w:t>
      </w:r>
    </w:p>
    <w:p w14:paraId="3BC4D752" w14:textId="494EC6EC" w:rsidR="00CD279A" w:rsidRPr="007751AB" w:rsidRDefault="00CD279A" w:rsidP="00B83FD1">
      <w:pPr>
        <w:pStyle w:val="Geenafstand"/>
        <w:rPr>
          <w:lang w:val="en-GB"/>
        </w:rPr>
      </w:pPr>
      <w:proofErr w:type="spellStart"/>
      <w:r w:rsidRPr="007751AB">
        <w:rPr>
          <w:lang w:val="en-GB"/>
        </w:rPr>
        <w:t>Emailadres</w:t>
      </w:r>
      <w:proofErr w:type="spellEnd"/>
      <w:r w:rsidRPr="007751AB">
        <w:rPr>
          <w:lang w:val="en-GB"/>
        </w:rPr>
        <w:t xml:space="preserve">: </w:t>
      </w:r>
      <w:hyperlink r:id="rId5" w:history="1">
        <w:r w:rsidRPr="007751AB">
          <w:rPr>
            <w:rStyle w:val="Hyperlink"/>
            <w:lang w:val="en-GB"/>
          </w:rPr>
          <w:t>bestuursondersteuning.sdn@amsterdam.nl</w:t>
        </w:r>
      </w:hyperlink>
    </w:p>
    <w:p w14:paraId="4E29B605" w14:textId="02B84F28" w:rsidR="00CF1A6F" w:rsidRPr="007751AB" w:rsidRDefault="00B83FD1" w:rsidP="00B83FD1">
      <w:pPr>
        <w:pStyle w:val="Geenafstand"/>
        <w:rPr>
          <w:lang w:val="en-GB"/>
        </w:rPr>
      </w:pPr>
      <w:r w:rsidRPr="007751AB">
        <w:rPr>
          <w:lang w:val="en-GB"/>
        </w:rPr>
        <w:t>Amsterdam</w:t>
      </w:r>
    </w:p>
    <w:p w14:paraId="4ACA57C5" w14:textId="6E32226D" w:rsidR="002659A2" w:rsidRPr="007751AB" w:rsidRDefault="002659A2" w:rsidP="00CF1A6F">
      <w:pPr>
        <w:pStyle w:val="Geenafstand"/>
        <w:rPr>
          <w:lang w:val="en-GB"/>
        </w:rPr>
      </w:pPr>
    </w:p>
    <w:p w14:paraId="145F8F82" w14:textId="77777777" w:rsidR="00CD279A" w:rsidRPr="007751AB" w:rsidRDefault="00CD279A" w:rsidP="00CF1A6F">
      <w:pPr>
        <w:pStyle w:val="Geenafstand"/>
        <w:rPr>
          <w:lang w:val="en-GB"/>
        </w:rPr>
      </w:pPr>
    </w:p>
    <w:p w14:paraId="670763EB" w14:textId="2A755FF9" w:rsidR="00CF1A6F" w:rsidRDefault="00CF1A6F" w:rsidP="00CF1A6F">
      <w:pPr>
        <w:pStyle w:val="Geenafstand"/>
      </w:pPr>
      <w:r>
        <w:t>Amsterdam, 1</w:t>
      </w:r>
      <w:r w:rsidR="007751AB">
        <w:t>9</w:t>
      </w:r>
      <w:r>
        <w:t xml:space="preserve"> </w:t>
      </w:r>
      <w:r w:rsidR="00CD279A">
        <w:t>april</w:t>
      </w:r>
      <w:r>
        <w:t xml:space="preserve"> 202</w:t>
      </w:r>
      <w:r w:rsidR="00CD279A">
        <w:t>1</w:t>
      </w:r>
    </w:p>
    <w:p w14:paraId="21911A6B" w14:textId="77777777" w:rsidR="00CF1A6F" w:rsidRDefault="00CF1A6F" w:rsidP="00CF1A6F">
      <w:pPr>
        <w:pStyle w:val="Geenafstand"/>
      </w:pPr>
    </w:p>
    <w:p w14:paraId="4912E9AD" w14:textId="77777777" w:rsidR="002659A2" w:rsidRPr="00933772" w:rsidRDefault="002659A2" w:rsidP="00CF1A6F">
      <w:pPr>
        <w:pStyle w:val="Geenafstand"/>
      </w:pPr>
    </w:p>
    <w:p w14:paraId="1EE460B5" w14:textId="25D2ED1B" w:rsidR="00CF1A6F" w:rsidRPr="00933772" w:rsidRDefault="00CF1A6F" w:rsidP="00CF1A6F">
      <w:pPr>
        <w:pStyle w:val="Geenafstand"/>
      </w:pPr>
      <w:r w:rsidRPr="00933772">
        <w:t xml:space="preserve">Geacht </w:t>
      </w:r>
      <w:r w:rsidR="00B83FD1" w:rsidRPr="00933772">
        <w:t>bestuur,</w:t>
      </w:r>
    </w:p>
    <w:p w14:paraId="1845D104" w14:textId="77777777" w:rsidR="00CD279A" w:rsidRPr="00933772" w:rsidRDefault="00CD279A"/>
    <w:p w14:paraId="13F293CC" w14:textId="488BD296" w:rsidR="00933772" w:rsidRDefault="00933772">
      <w:r w:rsidRPr="00933772">
        <w:t xml:space="preserve">Met deze brief willen wij uw aandacht vragen voor de </w:t>
      </w:r>
      <w:proofErr w:type="spellStart"/>
      <w:r w:rsidRPr="00933772">
        <w:t>fietsparkeersituatie</w:t>
      </w:r>
      <w:proofErr w:type="spellEnd"/>
      <w:r w:rsidRPr="00933772">
        <w:t xml:space="preserve"> bij het stadsdeelkantoor. Die is in onze ogen </w:t>
      </w:r>
      <w:r>
        <w:t xml:space="preserve">niet goed toegankelijk, </w:t>
      </w:r>
      <w:r w:rsidRPr="00933772">
        <w:t>t</w:t>
      </w:r>
      <w:r>
        <w:t>e</w:t>
      </w:r>
      <w:r w:rsidRPr="00933772">
        <w:t xml:space="preserve"> klein</w:t>
      </w:r>
      <w:r>
        <w:t xml:space="preserve"> en niet goed geoutilleerd. </w:t>
      </w:r>
    </w:p>
    <w:p w14:paraId="7160512C" w14:textId="77777777" w:rsidR="00933772" w:rsidRDefault="00933772">
      <w:pPr>
        <w:rPr>
          <w:b/>
          <w:bCs/>
        </w:rPr>
      </w:pPr>
      <w:r>
        <w:rPr>
          <w:noProof/>
        </w:rPr>
        <w:drawing>
          <wp:inline distT="0" distB="0" distL="0" distR="0" wp14:anchorId="04B85DF6" wp14:editId="404E2471">
            <wp:extent cx="5753100" cy="383857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8E4AC2" w14:textId="77777777" w:rsidR="008E51EC" w:rsidRDefault="00933772" w:rsidP="008E51EC">
      <w:pPr>
        <w:pStyle w:val="Geenafstand"/>
      </w:pPr>
      <w:r w:rsidRPr="00933772">
        <w:t>De foto laat zien</w:t>
      </w:r>
      <w:r w:rsidR="0044450F">
        <w:t xml:space="preserve"> dat de parkeervoorziening slecht is:</w:t>
      </w:r>
    </w:p>
    <w:p w14:paraId="6EDF8B38" w14:textId="77777777" w:rsidR="008E51EC" w:rsidRDefault="0044450F" w:rsidP="008E51EC">
      <w:pPr>
        <w:pStyle w:val="Geenafstand"/>
        <w:numPr>
          <w:ilvl w:val="0"/>
          <w:numId w:val="4"/>
        </w:numPr>
      </w:pPr>
      <w:r>
        <w:t>sommige opstelplekken zijn moeilijk bereikbaar</w:t>
      </w:r>
    </w:p>
    <w:p w14:paraId="40687F44" w14:textId="77777777" w:rsidR="008E51EC" w:rsidRDefault="0044450F" w:rsidP="008E51EC">
      <w:pPr>
        <w:pStyle w:val="Geenafstand"/>
        <w:numPr>
          <w:ilvl w:val="0"/>
          <w:numId w:val="4"/>
        </w:numPr>
      </w:pPr>
      <w:r>
        <w:t>nietjes ontbreken, wat op deze winderige hoek betekent dat er vaak fietsen omwaaien</w:t>
      </w:r>
      <w:r w:rsidR="008E51EC">
        <w:t>. Dat geeft schade aan fietsen.</w:t>
      </w:r>
    </w:p>
    <w:p w14:paraId="49D8D266" w14:textId="71A41FE5" w:rsidR="008E51EC" w:rsidRDefault="0044450F" w:rsidP="008E51EC">
      <w:pPr>
        <w:pStyle w:val="Geenafstand"/>
        <w:numPr>
          <w:ilvl w:val="0"/>
          <w:numId w:val="4"/>
        </w:numPr>
      </w:pPr>
      <w:r>
        <w:t xml:space="preserve">de ruimte is onvoldoende. Hierdoor staan óf fietsen te dicht op elkaar, wat ook weer omvallende fietsen geeft óf </w:t>
      </w:r>
      <w:r w:rsidR="008E51EC">
        <w:t>men is gedwongen buiten de vakken te parkeren, wat het risico op een boete geeft.</w:t>
      </w:r>
    </w:p>
    <w:p w14:paraId="7A307261" w14:textId="77777777" w:rsidR="008E51EC" w:rsidRDefault="008E51EC" w:rsidP="008E51EC">
      <w:pPr>
        <w:pStyle w:val="Geenafstand"/>
      </w:pPr>
    </w:p>
    <w:p w14:paraId="758D8ABE" w14:textId="298EBDAA" w:rsidR="008E51EC" w:rsidRDefault="008E51EC">
      <w:r>
        <w:t xml:space="preserve">Het stadsdeelhuis zou een gastvrije ontvangst- en ontmoetingsplek voor bewoners uit Noord moeten zijn. Een plek waar je je welkom voelt. Dat is op deze manier absoluut niet zo. </w:t>
      </w:r>
      <w:r>
        <w:br/>
      </w:r>
      <w:r>
        <w:br w:type="page"/>
      </w:r>
    </w:p>
    <w:p w14:paraId="3D0E706A" w14:textId="640EED76" w:rsidR="00643A58" w:rsidRDefault="008E51EC" w:rsidP="008E51EC">
      <w:r>
        <w:t>Wij dringen er bij u op aan om de parkeersituatie te verbeteren. Laat zien dat gastvrijheid hoog bij u in het vaandel staat en dat u de bewoners van Noord graag goed en prettig wilt ontvangen. Indien gewenst zullen wij graag meedenken bij het verbeteren van de situatie.</w:t>
      </w:r>
    </w:p>
    <w:p w14:paraId="43B369A1" w14:textId="56603193" w:rsidR="008E51EC" w:rsidRPr="00933772" w:rsidRDefault="008E51EC" w:rsidP="008E51EC">
      <w:r>
        <w:t xml:space="preserve">Tot slot willen wij nog aanvullen dat de </w:t>
      </w:r>
      <w:proofErr w:type="spellStart"/>
      <w:r>
        <w:t>fietsparkeersituatie</w:t>
      </w:r>
      <w:proofErr w:type="spellEnd"/>
      <w:r>
        <w:t xml:space="preserve"> op meer plekken in Noord slecht is</w:t>
      </w:r>
      <w:r w:rsidR="002A7675">
        <w:t>, zoals bij de ponten, bij station Noorderpark, bij het Buikslotermeerplein en bij het Waterlandplein. Als u niet alleen uw bezoekers, maar ook de fietsers in het algemeen een warm hart toedraagt, nodigen wij u uit om ook deze plekken aan te pakken.</w:t>
      </w:r>
      <w:r>
        <w:br/>
      </w:r>
    </w:p>
    <w:p w14:paraId="5F563C93" w14:textId="0A5EBC88" w:rsidR="00643A58" w:rsidRDefault="00643A58" w:rsidP="00CF1A6F">
      <w:pPr>
        <w:pStyle w:val="Geenafstand"/>
      </w:pPr>
    </w:p>
    <w:p w14:paraId="6F735ACF" w14:textId="5EEC1141" w:rsidR="00643A58" w:rsidRDefault="00643A58" w:rsidP="00CF1A6F">
      <w:pPr>
        <w:pStyle w:val="Geenafstand"/>
      </w:pPr>
      <w:r>
        <w:t>Met vriendelijke groet,</w:t>
      </w:r>
    </w:p>
    <w:p w14:paraId="215EDC35" w14:textId="4F329ED1" w:rsidR="00643A58" w:rsidRDefault="00643A58" w:rsidP="00CF1A6F">
      <w:pPr>
        <w:pStyle w:val="Geenafstand"/>
      </w:pPr>
    </w:p>
    <w:p w14:paraId="5D680D5F" w14:textId="7BD5DDBC" w:rsidR="00643A58" w:rsidRPr="00CD279A" w:rsidRDefault="00643A58" w:rsidP="00CF1A6F">
      <w:pPr>
        <w:pStyle w:val="Geenafstand"/>
        <w:rPr>
          <w:lang w:val="en-GB"/>
        </w:rPr>
      </w:pPr>
    </w:p>
    <w:p w14:paraId="6377900A" w14:textId="77777777" w:rsidR="00CD279A" w:rsidRDefault="00CD279A" w:rsidP="00CF1A6F">
      <w:pPr>
        <w:pStyle w:val="Geenafstand"/>
      </w:pPr>
      <w:r>
        <w:t>Fietsersbond Amsterdam Noord</w:t>
      </w:r>
    </w:p>
    <w:p w14:paraId="385CBE08" w14:textId="46CDB00F" w:rsidR="00643A58" w:rsidRDefault="00CD279A" w:rsidP="00CF1A6F">
      <w:pPr>
        <w:pStyle w:val="Geenafstand"/>
      </w:pPr>
      <w:r>
        <w:t xml:space="preserve">Emailadres: </w:t>
      </w:r>
      <w:hyperlink r:id="rId7" w:history="1">
        <w:r w:rsidRPr="008554EB">
          <w:rPr>
            <w:rStyle w:val="Hyperlink"/>
          </w:rPr>
          <w:t>fietsersbondnoord@gmail.com</w:t>
        </w:r>
      </w:hyperlink>
    </w:p>
    <w:p w14:paraId="065226FC" w14:textId="18AE3EE2" w:rsidR="00CD279A" w:rsidRDefault="00CD279A" w:rsidP="00CF1A6F">
      <w:pPr>
        <w:pStyle w:val="Geenafstand"/>
      </w:pPr>
    </w:p>
    <w:p w14:paraId="6FAF1374" w14:textId="514D776E" w:rsidR="00CD279A" w:rsidRDefault="00CD279A" w:rsidP="00CF1A6F">
      <w:pPr>
        <w:pStyle w:val="Geenafstand"/>
      </w:pPr>
      <w:r>
        <w:t>Damesbende van Buiksloot</w:t>
      </w:r>
    </w:p>
    <w:p w14:paraId="23EB9898" w14:textId="17A930C7" w:rsidR="00CD279A" w:rsidRDefault="00CD279A" w:rsidP="00CF1A6F">
      <w:pPr>
        <w:pStyle w:val="Geenafstand"/>
      </w:pPr>
      <w:r>
        <w:t xml:space="preserve">Emailadres: </w:t>
      </w:r>
      <w:hyperlink r:id="rId8" w:history="1">
        <w:r w:rsidRPr="008554EB">
          <w:rPr>
            <w:rStyle w:val="Hyperlink"/>
          </w:rPr>
          <w:t>damesbendebuiksloot@xs4all.nl</w:t>
        </w:r>
      </w:hyperlink>
    </w:p>
    <w:p w14:paraId="0B01782D" w14:textId="13DE7420" w:rsidR="00CD279A" w:rsidRDefault="00CD279A" w:rsidP="00CF1A6F">
      <w:pPr>
        <w:pStyle w:val="Geenafstand"/>
      </w:pPr>
    </w:p>
    <w:p w14:paraId="53D213DC" w14:textId="77777777" w:rsidR="007751AB" w:rsidRDefault="007751AB" w:rsidP="007751AB">
      <w:pPr>
        <w:pStyle w:val="Geenafstand"/>
      </w:pPr>
      <w:r>
        <w:t>Amsterdam Noord Toegankelijk</w:t>
      </w:r>
    </w:p>
    <w:p w14:paraId="5819AB57" w14:textId="05C742F7" w:rsidR="007751AB" w:rsidRPr="007751AB" w:rsidRDefault="007751AB" w:rsidP="007751AB">
      <w:pPr>
        <w:pStyle w:val="Geenafstand"/>
        <w:rPr>
          <w:lang w:val="en-GB"/>
        </w:rPr>
      </w:pPr>
      <w:proofErr w:type="spellStart"/>
      <w:r w:rsidRPr="007751AB">
        <w:rPr>
          <w:lang w:val="en-GB"/>
        </w:rPr>
        <w:t>Emailadres</w:t>
      </w:r>
      <w:proofErr w:type="spellEnd"/>
      <w:r w:rsidRPr="007751AB">
        <w:rPr>
          <w:lang w:val="en-GB"/>
        </w:rPr>
        <w:t xml:space="preserve">: </w:t>
      </w:r>
      <w:hyperlink r:id="rId9" w:history="1">
        <w:r w:rsidRPr="007751AB">
          <w:rPr>
            <w:rStyle w:val="Hyperlink"/>
            <w:lang w:val="en-GB"/>
          </w:rPr>
          <w:t>c.b.alberts@planet.nl</w:t>
        </w:r>
      </w:hyperlink>
    </w:p>
    <w:p w14:paraId="60366B0C" w14:textId="77777777" w:rsidR="007751AB" w:rsidRPr="007751AB" w:rsidRDefault="007751AB" w:rsidP="007751AB">
      <w:pPr>
        <w:pStyle w:val="Geenafstand"/>
        <w:rPr>
          <w:lang w:val="en-GB"/>
        </w:rPr>
      </w:pPr>
    </w:p>
    <w:sectPr w:rsidR="007751AB" w:rsidRPr="007751AB" w:rsidSect="00643A58">
      <w:pgSz w:w="11906" w:h="16838"/>
      <w:pgMar w:top="1843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04CF7"/>
    <w:multiLevelType w:val="hybridMultilevel"/>
    <w:tmpl w:val="E9E47E8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46D0279"/>
    <w:multiLevelType w:val="hybridMultilevel"/>
    <w:tmpl w:val="C0BEF17C"/>
    <w:lvl w:ilvl="0" w:tplc="C2D8722E">
      <w:start w:val="10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7F38C6"/>
    <w:multiLevelType w:val="hybridMultilevel"/>
    <w:tmpl w:val="433A96EC"/>
    <w:lvl w:ilvl="0" w:tplc="98009D40">
      <w:start w:val="10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F714AF"/>
    <w:multiLevelType w:val="hybridMultilevel"/>
    <w:tmpl w:val="EC18ED4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A6F"/>
    <w:rsid w:val="00015506"/>
    <w:rsid w:val="002659A2"/>
    <w:rsid w:val="002A7675"/>
    <w:rsid w:val="003745FC"/>
    <w:rsid w:val="0044450F"/>
    <w:rsid w:val="00643A58"/>
    <w:rsid w:val="007751AB"/>
    <w:rsid w:val="008516E7"/>
    <w:rsid w:val="008E51EC"/>
    <w:rsid w:val="00933772"/>
    <w:rsid w:val="009412A9"/>
    <w:rsid w:val="00B83FD1"/>
    <w:rsid w:val="00CD279A"/>
    <w:rsid w:val="00CF1A6F"/>
    <w:rsid w:val="00D573C7"/>
    <w:rsid w:val="00D90EF9"/>
    <w:rsid w:val="00DA5F2B"/>
    <w:rsid w:val="00DD5CD7"/>
    <w:rsid w:val="00F6589E"/>
    <w:rsid w:val="00FE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6B894"/>
  <w15:chartTrackingRefBased/>
  <w15:docId w15:val="{44775E34-BCD0-499F-A520-B5B2E64F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F1A6F"/>
    <w:pPr>
      <w:spacing w:after="0" w:line="240" w:lineRule="auto"/>
    </w:pPr>
  </w:style>
  <w:style w:type="paragraph" w:styleId="Plattetekst">
    <w:name w:val="Body Text"/>
    <w:basedOn w:val="Standaard"/>
    <w:link w:val="PlattetekstChar"/>
    <w:uiPriority w:val="1"/>
    <w:qFormat/>
    <w:rsid w:val="009412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nl-NL" w:bidi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9412A9"/>
    <w:rPr>
      <w:rFonts w:ascii="Times New Roman" w:eastAsia="Times New Roman" w:hAnsi="Times New Roman" w:cs="Times New Roman"/>
      <w:lang w:eastAsia="nl-NL" w:bidi="nl-NL"/>
    </w:rPr>
  </w:style>
  <w:style w:type="character" w:styleId="Hyperlink">
    <w:name w:val="Hyperlink"/>
    <w:basedOn w:val="Standaardalinea-lettertype"/>
    <w:uiPriority w:val="99"/>
    <w:unhideWhenUsed/>
    <w:rsid w:val="00B83FD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83FD1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83FD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83FD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83FD1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83FD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83FD1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83F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83FD1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8E51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mesbendebuiksloot@xs4all.n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ietsersbondnoord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mailto:bestuursondersteuning.sdn@amsterdam.n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.b.alberts@planet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 Bot</dc:creator>
  <cp:keywords/>
  <dc:description/>
  <cp:lastModifiedBy>Nico Bot</cp:lastModifiedBy>
  <cp:revision>3</cp:revision>
  <dcterms:created xsi:type="dcterms:W3CDTF">2021-04-14T08:11:00Z</dcterms:created>
  <dcterms:modified xsi:type="dcterms:W3CDTF">2021-04-19T06:33:00Z</dcterms:modified>
</cp:coreProperties>
</file>